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9"/>
        <w:gridCol w:w="2001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 mi na ratunek, Boże, JAHWE, pośpiesz mi z pomocą!*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22:20&lt;/x&gt;; &lt;x&gt;230 38:22&lt;/x&gt;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2024-05-14T02:31:02Z</dcterms:modified>
</cp:coreProperties>
</file>