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6"/>
        <w:gridCol w:w="1998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zawrócą do tyłu ze wstydem Ci, którzy mówią: Ha! 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35:21&lt;/x&gt;; &lt;x&gt;330 25:3&lt;/x&gt;; &lt;x&gt;330 26:2&lt;/x&gt;; &lt;x&gt;330 36:2&lt;/x&gt;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2024-05-14T07:51:06Z</dcterms:modified>
</cp:coreProperties>
</file>