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szukałem ucieczki,* Niech nie doznam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Tobie, JAHWE, postanowiłem się schronić, Nie dopuść, by z tego powodu okrył mnie kiedyś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pokładam ufność, niech nigdy 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Panie! nadzieję mam: niech na wieki pohańbiony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Dawidowi; synów Jonadabowych i pierwszych więźniów. W tobiem, JAHWE, nadzieję miał, niech nie będę pohańbion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Panie, moja ucieczka, niech nie doznam wstydu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Panie, ufność pokładam, Niech nigdy nie będę zawstydzony!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szukam schronienia – niech nie doznam wstydu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się uciekam, niech nigdy 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Jahwe, szukam schronienia, niech nigdy nie będę zawiedziony!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Соломона. Боже, дай твій суд цареві і твою праведність синові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WIEKUISTY, się chronię, niech się nie powstydzę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JAHWE, się schroniłem. Obym nigdy nie został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5:12&lt;/x&gt;; &lt;x&gt;230 7:2&lt;/x&gt;; &lt;x&gt;230 11:1&lt;/x&gt;; &lt;x&gt;230 16:1&lt;/x&gt;; &lt;x&gt;230 25:20&lt;/x&gt;; &lt;x&gt;230 31:2&lt;/x&gt;; &lt;x&gt;230 34:9&lt;/x&gt;; &lt;x&gt;230 37:40&lt;/x&gt;; &lt;x&gt;230 57:2&lt;/x&gt;; &lt;x&gt;230 64:11&lt;/x&gt;; &lt;x&gt;230 118:8-9&lt;/x&gt;; &lt;x&gt;230 144:2&lt;/x&gt;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występuje nagłówek: Dawidowy. Synów Jonadaba i pierwszych jeńców.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2024-05-12T11:05:36Z</dcterms:modified>
</cp:coreProperties>
</file>