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schwytajcie go, Bo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złapcie, Już mu nikt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Bóg go opuścił, gońcie go i schwytajcie, bo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go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opuścił, gońcież go, a pojmijcie go; boć nie ma, ktoby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opuścił, gońcie a pojmajcie go, boć nie masz,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opuścił - mówią - gońcie go, chwytajcie, bo nie ma on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opuścił; Ścigajcie go i pochwyćcie go, Bo nie ma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opuścił, ścigajcie go i pochwyćcie, bo nie ma już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„Bóg go opuścił, ścigajcie go i schwyćcie, bo nie ma dla niego wybawcy!”.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”Bóg go opuścił, ścigajcie go i pochwyćcie, nikt go nie będzie ratował”.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поклоняться всі царі, йому послужать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opuścił; ścigajcie go i pochwyćcie, bo nikt go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”Bóg go opuścił. Ścigajcie i pochwyćcie go, gdyż nie ma wyzwoliciela”.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2024-05-11T05:49:27Z</dcterms:modified>
</cp:coreProperties>
</file>