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wciąż będę czekał z nadzieją I tym bardziej przyczyniał się do całej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odstąpię od nadziei, Tym bardziej będę mówił o Twej 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ufał i jeszcze bardziej pomnożę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zawżdy oczekiwać będę, a tem więcej rozszerzę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zawżdy nadzieję mieć będę i przyczynię nad wszytkę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zawsze ufał i pomnażał wszelką Twą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miał nadzieję I będę pomnażał wszystką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będę miał nadzieję i pomnażał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zawsze będę Ci ufał i nie przestanę Ciebie uwielbiać!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zawsze pełen jestem ufności i pragnę wciąż pomnażać wszelką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їхні душі від лихви і від неправедности, і їхнє імя в пошані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wciąż będę ufał oraz wywyższał nade wszystko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wciąż będę czekał i chcę jeszcze dodać do całej twej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2024-05-11T18:24:24Z</dcterms:modified>
</cp:coreProperties>
</file>