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sprawiłeś, że doświadczyłem* wielu trudności i nieszczęść, Ożywisz mnie na nowo I na nowo wyciągniesz z głębin ziemi.**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Zgodnie z ketiw w. 20 wyraża doświadczenia zbiorowości.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Powróciłeś i ożywiłeś mnie, i z bezdennych głębi ziemi (l. z Abysu) wyprowadziłeś mnie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2:6&lt;/x&gt;; &lt;x&gt;350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2024-05-12T09:18:11Z</dcterms:modified>
</cp:coreProperties>
</file>