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2379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Umocnij moją wielkość I otocz mnie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Przydaj mi wielkości I otocz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Pomnożysz moje dostojeństwo i znowu mnie pocieszysz.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Rozmnożysz dostojność moję a zasię ucieszysz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wielmożność twoję a nawróciwszy się pocieszyłeś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moją wielkość i pociesz mnie na nowo!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Rozmnożysz dostojność naszą I znowu nas pocieszysz.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wywyższysz i znowu pocieszysz,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Przymnóż mi szacunku i znowu mnie pociesz.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mnie do dawnej wielkości i znowu mnie pocieszysz.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Wzmagałeś moją wielkość i nieraz mnie pocieszałeś.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pomnożyć mą wielkość oraz mnie otoczyć i 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2024-05-11T19:43:56Z</dcterms:modified>
</cp:coreProperties>
</file>