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1441"/>
        <w:gridCol w:w="6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Salomonowy.* Boże! Daj królowi swoje rozstrzygnięcia I swoją sprawiedliwość synowi królewskiemu,**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królewski, pod. jak Ps 2, 18, 20, 21, 27, 35, 45, 72, 89, 101, 110, 118, 132, 144 :1-11. Salomonowy : być może: Dla Salomona; w świetle w. 20, jest to Psalm napisany przez Dawida dla jego syna Salomona.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2024-05-15T04:03:28Z</dcterms:modified>
</cp:coreProperties>
</file>