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pokłon składają wszyscy królowie, Wszystkie narody niech mu usługują!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królowie; wszystkie narody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królowie; wszystkie narody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 ziemscy, wszyscy narodowie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oddają pokłon wszyscy królowie, Niech mu służą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bić pokłony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złożą pokłon wszyscy królowie, niech będą mu poddane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Як взнав Бог, і чи є пізнання у Всевишнього?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przed nim korzyć wszyscy królowie, wszystkie ludy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przed nim na twarz wszyscy królowie; wszystkie narody będą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2024-05-15T02:11:38Z</dcterms:modified>
</cp:coreProperties>
</file>