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2"/>
        <w:gridCol w:w="1666"/>
        <w:gridCol w:w="60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będzie ratował biednego wołającego o ratunek I ubogiego, który nie ma pomocy.*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2024-05-15T16:20:22Z</dcterms:modified>
</cp:coreProperties>
</file>