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w sprawiedliwości I Twoich ubogich –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1:17&lt;/x&gt;; &lt;x&gt;370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2024-05-15T14:18:38Z</dcterms:modified>
</cp:coreProperties>
</file>