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sądzi* ubogich ludu, wybawi synów biednego I zdepcze gnębiciela.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2024-05-15T17:58:38Z</dcterms:modified>
</cp:coreProperties>
</file>