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boją się ciebie,* póki słońce I póki księżyc** –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boją się ciebie, </w:t>
      </w:r>
      <w:r>
        <w:rPr>
          <w:rtl/>
        </w:rPr>
        <w:t>יִירָאּוָך</w:t>
      </w:r>
      <w:r>
        <w:rPr>
          <w:rtl w:val="0"/>
        </w:rPr>
        <w:t xml:space="preserve"> (jijra’ucha): być może: Niech trwa długo, </w:t>
      </w:r>
      <w:r>
        <w:rPr>
          <w:rtl/>
        </w:rPr>
        <w:t>וְיַאֲרִיְך</w:t>
      </w:r>
      <w:r>
        <w:rPr>
          <w:rtl w:val="0"/>
        </w:rPr>
        <w:t xml:space="preserve"> (waj’arich), por. G, καὶ συμπαραμενεῖ.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słońcem i wobec księżyca. Być może tradycyjne życzenie dla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2024-05-15T17:43:02Z</dcterms:modified>
</cp:coreProperties>
</file>