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zakwitnie* za Jego dni sprawiedliwość I wielki pokój, dopóki będzie księżyc;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15:18&lt;/x&gt;; &lt;x&gt;10 31:21&lt;/x&gt;; &lt;x&gt;100 10:16&lt;/x&gt;; 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2024-05-15T13:16:37Z</dcterms:modified>
</cp:coreProperties>
</file>