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morza* I od Rzeki** *** aż do krańców 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aż do morza, i od rzeki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 od morza aż do morza i od rzeki aż do krajów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panować będzie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do krańców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od morza do morza, 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od morza do morza i od Rzeki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Задумали і заговорили в лукавстві, наговорили неправедність до висоти.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panuje od morza do morza, i od strumienia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poddanych będzie miał od morza do morza i od Rzeki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M. Martwego do Śródziemnego (&lt;x&gt;370 8:12&lt;/x&gt;; &lt;x&gt;450 9:10&lt;/x&gt;).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Eufratu: &lt;x&gt;10 15:18&lt;/x&gt;;&lt;x&gt;10 31:21&lt;/x&gt;; &lt;x&gt;100 10:16&lt;/x&gt;. Gdyby jednak chodziło o rzekę wypływającą z Syjonu, to życzenie odnosiłoby się do obszaru od Jerozolimy aż po krańce ziemi (&lt;x&gt;230 46:5&lt;/x&gt;; Ez 47).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26:6&lt;/x&gt;; &lt;x&gt;110 4:24&lt;/x&gt;; &lt;x&gt;330 34:25-29&lt;/x&gt;; &lt;x&gt;500 10:10&lt;/x&gt;; &lt;x&gt;560 2:14&lt;/x&gt;; &lt;x&gt;610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2024-05-15T09:12:04Z</dcterms:modified>
</cp:coreProperties>
</file>