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ludzie gromadzą się przy nich I dostarczają im wód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wraca dotąd i obficie leją się na nich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to przychodzi lud jego, gdy się im wody już wierzchem leją,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lud mój obróci się tu i dni pełne najdą się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do nich się zwraca i obficie piją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zwraca się do nich I nagannego nic w nich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ku nim się zwraca i chciwie chłonie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 Boży zwraca się do nich, pijąc obficie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sadowią się wysoko i nie dosięgną 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Боже, ворог погорджуватиме, ворог роздражнюватиме твоє імя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zwraca się Jego lud, choć ssą z nich pełnymi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znowu sprowadza tu lud i dla nich wypływają wody z tego, co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2024-05-21T12:46:00Z</dcterms:modified>
</cp:coreProperties>
</file>