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stwierdził: Tak będę uważał, To zdradziłbym ród Twoich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14:5&lt;/x&gt;; &lt;x&gt;230 112:2&lt;/x&gt;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2024-05-21T09:32:53Z</dcterms:modified>
</cp:coreProperties>
</file>