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przybyłem do Twojej świątyni I tam dałeś mi pojąć ich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wszedłem do świątyni Bożej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wszedł do świątnicy Bożej, a tum porozumiał dokończenie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wnidę do świątynie Bożej i zrozumiem ich dokończenie.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wniknąłem w święte sprawy Boże, nie przyjrzałem się końcowi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Dopókim nie dotarł do tajemnic Bożych I nie zrozumiałem kresu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wszedłem do świątyni Boga, zrozumiałem, jaki będzie kres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wszedłem do świątyni Bożej i nie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nie wstąpił do Świątyni Bożej i nie zrozumiał ich ostatecznego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всі околиці землі. Літо і весну, Ти їх зліпив.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wszedłem do przybytków Boga oraz pojąłem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wszedłem do wspaniałego sanktuarium Boga. Chciałem poznać ich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2024-05-21T10:44:42Z</dcterms:modified>
</cp:coreProperties>
</file>