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omal nie potknęły się moje nogi, Omal nie pośliznęły się moje kroki,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2024-05-21T10:08:38Z</dcterms:modified>
</cp:coreProperties>
</file>