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głupi i nierozumny, Byłem przed Tobą tępy jak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głupi i nic nie rozumiałem, byłem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Zgłupiałem był, a nicem nie rozumiał, byłem przed tobą jako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wniwecz obrócony,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nierozumny i nie pojmowałem, byłem przed Tobą jak juczne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nierozumny,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przed Tobą jak zwierzę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byłem i nic nie rozumiejący,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Боже, суди твій суд. Згадай твої зневаги від безумного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bezrozumnym i tego nie poznałem;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bezrozumny, i nic nie wiedziałem; z twojego punktu widzenia stałem się po prostu jak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2024-05-21T22:43:26Z</dcterms:modified>
</cp:coreProperties>
</file>