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byłem nierozumny i bez poznania, Byłem zwierzęciem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2024-05-21T10:54:01Z</dcterms:modified>
</cp:coreProperties>
</file>