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swojej rady,* A potem przyjmiesz mnie do chwały.**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według swojej rady,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mnie według swej rady,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rady swej prowadź mię, a potem do chwały przyjmiesz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Ująłeś mię za prawą rękę moję, a według wolej twojej prowadziłeś mię i przyjąłeś mię z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swego zamysłu i na koniec mnie przyjmiesz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rady swojej,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swoimi radami, a potem przyjmiesz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zgodnie z Twym zamysłem, a w końcu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podług swej rady, a potem przyjmiesz mnie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Twojego postanowienia mnie prowadzisz i poprowadzisz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Radą swoją mnie poprowadzisz, a potem weźmiesz mnie do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Przyjmiesz mnie z chwałą G; (2) Przyjmiesz mnie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2024-05-21T13:57:03Z</dcterms:modified>
</cp:coreProperties>
</file>