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według swojej rady,* A potem przyjmiesz mnie do chwały.**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Przyjmiesz mnie z chwałą G; (2) Przyjmiesz mnie godnie.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2024-05-21T17:55:59Z</dcterms:modified>
</cp:coreProperties>
</file>