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się moje ciało i moje serce* – Bóg opoką mojego serca i moim działem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osłabło me ciało i serce, Bóg mą opoką, mym działem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moje ciało i serce ustanie, Bóg jest skałą mego serca i 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ciało moje, i serce moje ustanie, jednak Bóg jest skałą serca mego, i działem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ciało moje i serce moje, Boże serca mego i części moja, Boże,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Niszczeje moje ciało i serce, Bóg jest opoką mego serca i moim działem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ciało i serce moje zamiera, To jednak Bóg jest opoką serca mego i działem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zamiera moje serce i ciało, Bóg jest opoką mojego serca i moim dziedzictwem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niszczeje ciało i serce, Bóg jest skałą mego serca i 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ciało i serce moje, ale Bóg (opoką mego serca i) 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moja cielesna natura i me serce; ale Bóg jest opoką serca oraz moim udziałem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Zawiodło ciało moje i me serce. Bóg jest skałą dla mego serca i moim działem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33:21&lt;/x&gt;; &lt;x&gt;230 71:9&lt;/x&gt;; &lt;x&gt;230 143:7&lt;/x&gt;; &lt;x&gt;240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2024-05-21T20:54:30Z</dcterms:modified>
</cp:coreProperties>
</file>