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mają żadnych bólów przy swej śmierci,* Gładkie jest ich ciało,**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nic nie grozi im śmiercią; (2) nie mają żadnych zobowiązań wobec śmierci. Być może jednak zamiast: wobec śmierci, </w:t>
      </w:r>
      <w:r>
        <w:rPr>
          <w:rtl/>
        </w:rPr>
        <w:t>לְמֹותָם</w:t>
      </w:r>
      <w:r>
        <w:rPr>
          <w:rtl w:val="0"/>
        </w:rPr>
        <w:t xml:space="preserve"> (lemotam), należałoby odczytać tekst: u nich zdrowe…, </w:t>
      </w:r>
      <w:r>
        <w:rPr>
          <w:rtl/>
        </w:rPr>
        <w:t>לָמֹוּתָם</w:t>
      </w:r>
      <w:r>
        <w:rPr>
          <w:rtl w:val="0"/>
        </w:rPr>
        <w:t xml:space="preserve"> (lamo tam), co skutkowałoby przekładem: Oto nie mają żadnych bólów (l. ograniczeń), / Zdrowe i gładkie (l. krzepkie, tłuste) jest ich ciało.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Krzepkie jest ich ciało; (2) Tłusty (l. wykarmiony ) jest ich brzuch; G: Gdyż nie ma odrzucenia (l. odnowienia ) w ich śmierci ani siły w ich cierpieniu. Być może zn. to: Gdyż nie ma nic odrażającego w ich śmierci ani mocy w ich cierpieniu.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2024-05-21T11:18:32Z</dcterms:modified>
</cp:coreProperties>
</file>