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usta ustawiają na niebie, A ich język chodzi po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Wypowiadają się przeciwko niebu, a językiem przypisują sobie władzę nad całą ziemią. (2) Obrazowo: Mają paszczę od wschodu do zachodu, a ich język pełza po ziemi, tzn. mówią dużo i wyniośle, a arogancją swoich wypowiedzi nie oszczędzają niczego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2024-05-22T01:55:09Z</dcterms:modified>
</cp:coreProperties>
</file>