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przeciwnik będzie urągał?* Czy wróg będzie bezcześcił Twoje imię na zawsze?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2024-05-17T15:53:36Z</dcterms:modified>
</cp:coreProperties>
</file>