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Król, panuje od dawna, On działa na ziemi dla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ty, Boże, jesteś moim Królem od dawna, ty dokonujesz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ty, Boże! zdawna królem moim; ty sprawujesz hojne zbawienie w 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król nasz przed wieki: sprawił zbawienie w pośrzodku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 początku jest moim królem, który na ziemi sprawia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Boże, z dawna jesteś moim królem; Ty dokonujesz dzieł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od początku jest moim królem. Ty dokonujesz zbawczych dzieł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Boże, jesteś moim Królem od wieków. Okazujesz pomoc pośrodku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przecie, Boże, królem moim od prawieków i sprawcą zwycięstw na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Bóg, mój Król, od dawna spełnia wybawienie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jest mym Królem od dawien dawna, Tym, który dokonuje wspaniałego wybawiania pośrodku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2024-05-21T09:10:11Z</dcterms:modified>
</cp:coreProperties>
</file>