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0"/>
        <w:gridCol w:w="2341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ustaliłeś wszystkie granice ziemi; Ty zaplanowałeś lato oraz zimę.*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pozakreślałeś granice całej ziemi, Ty zaplanowałeś i lato, i 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wyznaczyłeś wszystkie granice ziemi, ty ustanowiłeś lato i 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założył wszystkie granice ziemi; lato i zimę tyś sprawił.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uczynił wszytkie granice ziemie, lato i wiosnę tyś je sprawił.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ustanowiłeś wszystkie granice ziemi; lato i zimę Ty obmyśliłeś.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ustalił wszystkie granice ziemi; Tyś ukształtował lato i 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wyznaczyłeś wszystkie granice ziemi, Ty ustanowiłeś lato i 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wyznaczyłeś wszystkie granice krain, lato i wiosnę Ty stworzyłeś.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ustaliłeś wszystkie granice ziemi, Tyś ustanowił lato i 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utwierdziłeś wszystkie granice ziemi; lato i zimę – Ty je stworzyłeś.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ustalił wszystkie granice ziemi; lato i zimę tyś ukształtował.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1:14&lt;/x&gt;; &lt;x&gt;10 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2024-05-21T04:51:35Z</dcterms:modified>
</cp:coreProperties>
</file>