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4"/>
        <w:gridCol w:w="1874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ustaliłeś wszystkie granice ziemi; Ty zaplanowałeś lato oraz zimę.*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1:14&lt;/x&gt;; &lt;x&gt;10 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2024-05-17T16:58:44Z</dcterms:modified>
</cp:coreProperties>
</file>