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nieprzyjaciele ryczeli* w miejscu Twoich zgromadzeń, Swoje znaki ustawili na znak.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2024-05-21T07:02:33Z</dcterms:modified>
</cp:coreProperties>
</file>