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1"/>
        <w:gridCol w:w="67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 swych sercach: Zgniećmy go całkowicie! Spalili (więc) w tej ziemi wszystkie miejsca Bożych zgromadzeń.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2024-05-20T23:46:43Z</dcterms:modified>
</cp:coreProperties>
</file>