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Neginot. Psalm i pieśń Asafa.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znany jest w Judzie,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Neginot, psalm i pieśń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Hymnach, Psalm Asafowi. Pieśń na Assyryjczyki.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Psalm Asafa;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Ідітуна. Псалом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w towarzystwie instrumentów smyczkowych. Pieśń Asafa,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znany w Judzie; w Izraelu wielkie jest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2024-05-15T01:45:45Z</dcterms:modified>
</cp:coreProperties>
</file>