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4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Tak,* ludzki gniew** Cię wywyższy,*** Opaszesz się resztką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Myśl ludzka Cię wyzna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9:16&lt;/x&gt;; &lt;x&gt;520 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Pozostałości gniewu (tzn. reszta ocalonych od gniewu) będą świętować dla Ciebie G. Być może jednak: (1) Gdyż Edom wywyższy Cię, / Chamat wyprawi Ci święto – Edom i Chamat byłyby w tym przypadku symbolami północy i południa. (2) Gdyż Ty stłumisz gniew człowieka, / Poskromisz resztki gniewu.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2024-05-15T00:24:03Z</dcterms:modified>
</cp:coreProperties>
</file>