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legowisko znajduje się w Szalem* ** I Jego kryjówka na Syjonie.***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Jerozolimie (&lt;x&gt;10 14:18&lt;/x&gt;).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przedstawiony jest w kategoriach lwa. Zob. &lt;x&gt;370 1:2&lt;/x&gt;;&lt;x&gt;370 3:8&lt;/x&gt;; &lt;x&gt;350 5:14&lt;/x&gt;;&lt;x&gt;350 11:10&lt;/x&gt;; &lt;x&gt;290 31:4&lt;/x&gt;;&lt;x&gt;290 38:13&lt;/x&gt;; &lt;x&gt;300 4:7&lt;/x&gt;;&lt;x&gt;300 5:6&lt;/x&gt;;&lt;x&gt;300 25:30&lt;/x&gt;, 31, 38;&lt;x&gt;300 49:19&lt;/x&gt;;&lt;x&gt;300 50:44&lt;/x&gt;.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&lt;x&gt;230 132:13&lt;/x&gt;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2024-05-15T07:53:39Z</dcterms:modified>
</cp:coreProperties>
</file>