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sercem* – ograbieni, zapadli w swój sen I żaden z walecznych ludzi nie wyciągnął swych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46:12&lt;/x&gt; wyrażenie to oznacza upartych.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2024-05-15T15:27:40Z</dcterms:modified>
</cp:coreProperties>
</file>