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wyrok! Ziemia w przerażeniu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aby wybawić wszystkich pokornych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nieba dajesz słyszeć sąd swój, ziemia się lęka i ucicha;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dałeś słyszeć sąd, ziemia zadrżała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wyrok, przelękła się ziemia,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ogłosiłeś wyrok: Ziemia zatrwożyła się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niebios swój wyrok. Ziemia się przelękła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ogłaszasz wyrok; drży ziemia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niebios ogłaszasz wyrok. Ziemia truchleje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відсіче своє милосердя до кінця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Wygłosiłeś sąd z niebios; ulękła się oraz uciszyła 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potulnych na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2024-05-15T03:11:07Z</dcterms:modified>
</cp:coreProperties>
</file>