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stwierdziłem: To mnie boli, To zmienność prawicy* Najwyższego!**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Ból sprawia mi to: zmienność…; (2) I stwierdziłem: Do tego się odwołam – (do) lat prawicy Najwyższego.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2024-05-21T07:47:53Z</dcterms:modified>
</cp:coreProperties>
</file>