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6"/>
        <w:gridCol w:w="1864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Zagłębiam się więc we wszystkie Twe dzieła I rozważam Twoje czyny.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2024-05-21T03:22:29Z</dcterms:modified>
</cp:coreProperties>
</file>