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3"/>
        <w:gridCol w:w="5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(swym) ramieniem swój lud,* Synów Jakuba i Józefa.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Silnym ramieniem odkupiłeś swój lud — Synów Jakuba i Józefa.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Widziały cię wody, o Boże, widziały cię wody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ulękły się, poruszyły się głębiny.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ramieniem twojem lud swój, syny Jakóbowe i Józefowe.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ramieniem twoim lud twój, syny Jakob i Jozef.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Ramieniem swoim lud Twój wybawiłeś, synów Jakuba i Józefa.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Odkupiłeś ramieniem swoim lud swój, Synów Jakuba i Józefa.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Siłą swojego ramienia wyzwoliłeś swój lud, potomków Jakuba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Wykupiłeś własną ręką lud swój, synów Jakuba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Potęgą Twego ramienia wyzwoliłeś swój lud, synów Jakuba i 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вивів воду з каменя і звів води наче ріки.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Dzielnym ramieniem wyzwoliłeś Twój lud, synów Jakóba i Josefa.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cię widziały, Boże, wody cię widziały; chwyciły je dotkliwe boleści. I wzburzyły się wodne głębiny.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2024-05-21T04:42:03Z</dcterms:modified>
</cp:coreProperties>
</file>