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2"/>
        <w:gridCol w:w="1398"/>
        <w:gridCol w:w="6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Twego grzmotu (słychać) w wirze wiatru, Błyskawice rozświetliły świat, Zadrżała i zatrzęsła się ziemia.*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18:8&lt;/x&gt;; &lt;x&gt;230 114:4&lt;/x&gt;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2024-05-21T01:36:59Z</dcterms:modified>
</cp:coreProperties>
</file>