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wiedzie przez morze, Twoja ścieżka przez wielkie wody, A Twoje ślady – niepoznane.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2024-05-17T17:39:44Z</dcterms:modified>
</cp:coreProperties>
</file>