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usłysz moją modlitwę,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usłysz moją modlitwę, Skłoń swe ucho, Boże Jakuba!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Boże, nasza tarczo, i wejrzyj na oblicze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zastępów! wysłuchaj modlitwę moję; przyjmij w uszy twe, o Boże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wysłuchaj modlitwę moję, usłysz, Boże Jakobów: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usłysz moją modlitwę;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usłysz modlitwę moją, Nakłoń ucha, Boże Jakuba!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wysłuchaj mojej modlitwy, nadstaw ucha,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wysłuchaj mojej modlitwy, nakłoń ucha,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wysłuchaj mej prośby, usłysz, Boże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Послухаю, що мені скаже Господь Бог, бо говоритиме про мир для свого народу і для своїх преподобних і для тих, що повертають серце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wysłuchaj moją modlitwę; o Boże, usłysz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 nasza, zobacz, Boże, i spójrz na oblicze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2024-05-13T18:20:09Z</dcterms:modified>
</cp:coreProperties>
</file>