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wszystkie narody stworzone przez Ciebie I pokłonią się, Panie, przed Twoim obliczem — Oddadzą chwałę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 i oddadzą ci pokłon, Panie, i będą wielbić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któreś ty stworzył, przychodząc kłaniać się będą przed obliczem twojem, Panie! i wielbić będą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narodowie, któreśkolwiek stworzył, przydą a pokłonią się przed tobą, JAHWE, i będą sławić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wszystkie ludy, które stworzyłeś, i Tobie, Panie, pokłon oddadzą, i będą sławiły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któreś Ty stworzył, Przyjdą i kłaniać się będą tobie, Panie, I 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stworzone przez Ciebie narody przyjdą, by oddać Ci pokłon, Panie, i uczcić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 i oddadzą Ci pokłon, JAHWE, i sławić będą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przyjdą, by upaść przed Tobą, Panie, i oddać chwałę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stworzyłeś, przyjdą oraz przed Tobą się ukorzą, Panie, złożą cześć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wszystkie narody, któreś ty uczynił, i pokłonią się przed tobą. JAHWE, i oddadzą chwałę twemu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2024-05-12T23:34:48Z</dcterms:modified>
</cp:coreProperties>
</file>