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4"/>
        <w:gridCol w:w="2129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Chwalebne rzeczy mówi się o tobie,* Miasto Boże.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2024-05-21T05:49:30Z</dcterms:modified>
</cp:coreProperties>
</file>