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6"/>
        <w:gridCol w:w="6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Wymienię Rahab* i Babilon jako tych, którzy Mnie znają; Oto o Filistei, Tyrze i Kusz (powiem):** *** Ten został tam urodzony.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Egipt, zob. &lt;x&gt;290 30:7&lt;/x&gt;.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oto obcy i Tyr, i lud Etiopów – ci zostali tam urodzeni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19:25&lt;/x&gt;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2024-05-21T03:01:12Z</dcterms:modified>
</cp:coreProperties>
</file>