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7"/>
        <w:gridCol w:w="6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 Syjonie* będzie mówione: Każdy** został tam urodzony*** – A On,**** Najwyższy, go utwierdzi!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2:11&lt;/x&gt;; &lt;x&gt;550 4:26&lt;/x&gt;; &lt;x&gt;650 12:22-23&lt;/x&gt;; &lt;x&gt;730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Każdy, </w:t>
      </w:r>
      <w:r>
        <w:rPr>
          <w:rtl/>
        </w:rPr>
        <w:t>אִיׁש וְאִיׁש</w:t>
      </w:r>
      <w:r>
        <w:rPr>
          <w:rtl w:val="0"/>
        </w:rPr>
        <w:t xml:space="preserve"> , idiom: człowiek i człowiek, zob. &lt;x&gt;190 1:8&lt;/x&gt;.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Matką jest Syjon – powie człowiek (l. każdy) i człowiek (l. każdy) został w niej urodzony, a on założył jej fundamenty – Najwyższy G. Zob. &lt;x&gt;550 4:26&lt;/x&gt;.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On sam, Najwyższy.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2024-05-21T02:59:01Z</dcterms:modified>
</cp:coreProperties>
</file>