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w spisie ludów:* Ten został tam urodzony.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4:3&lt;/x&gt;; &lt;x&gt;330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2024-05-17T18:37:28Z</dcterms:modified>
</cp:coreProperties>
</file>