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śpiewacy, jako tancerze, (zanucą):* Wszystkie moje źródła** są w 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 zanucą wśród pląsów: Wszystkie me źródła są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pląsając, będą śpiewać: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wszystkie me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 tobie śpiewać będą z pląsaniem wszystkie siły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weselących się, wszytkich mieszkanie jest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zaśpiewają jak tancerze: W tobie są wszystkie me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Śpiewać będą w pląsach: Wszystkie me zdroje są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zaśpiewają, tańcząc: Wszystkie moje źródła są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śpiewać wśród tańców: „Wszystkie moje źródła są w 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śpiewają w tanecznym korowodzie: ”Wszystkie moje źródła w tobie!”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поставили в преглибокому рові, в темряві і в тіні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tobie będą śpiewać wszystkie Moje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śpiewacy, jak również tańczący w kręgach tanecznych: ”W tobie są wszystkie moje źródła”.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śpiewacy (podobnie) jak fleciści (od </w:t>
      </w:r>
      <w:r>
        <w:rPr>
          <w:rtl/>
        </w:rPr>
        <w:t>חלל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36:10&lt;/x&gt;; &lt;x&gt;290 12:3&lt;/x&gt;; &lt;x&gt;300 2:13&lt;/x&gt;; &lt;x&gt;330 47:1-12&lt;/x&gt;; &lt;x&gt;360 4:18&lt;/x&gt;; &lt;x&gt;450 14:8&lt;/x&gt;;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Wszystkie moje źródła są w tobie, ּ</w:t>
      </w:r>
      <w:r>
        <w:rPr>
          <w:rtl/>
        </w:rPr>
        <w:t>כָל־מַעְיָנַיּבְָך</w:t>
      </w:r>
      <w:r>
        <w:rPr>
          <w:rtl w:val="0"/>
        </w:rPr>
        <w:t xml:space="preserve"> (kol-ma‘janaj bach): Wszyscy oni zaśpiewają w tobie, ּ</w:t>
      </w:r>
      <w:r>
        <w:rPr>
          <w:rtl/>
        </w:rPr>
        <w:t>כֻּלַם עָנּוּבְָך</w:t>
      </w:r>
      <w:r>
        <w:rPr>
          <w:rtl w:val="0"/>
        </w:rPr>
        <w:t xml:space="preserve"> (kulam ‘anu bach). W. 7 w G: Jako radujących się wszystkich mieszkanie (jest) w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2024-05-21T01:11:59Z</dcterms:modified>
</cp:coreProperties>
</file>