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podły człowiek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na jego oczach jego przeciwników, a tych, którzy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uciśnie go nieprzyjaciel, a syn nieprawości nie utrapi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zyszcze na nim nieprzyjaciel i syn nieprawości nie przyda szkodzić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nieprzyjaciel ani nie pognębi go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go wróg, A niegodziwiec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go nie zaskoczy, a niegodziwiec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pokona go nieprzyjaciel, a niegodziwiec nie zdoła mu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wróg ani nie zmoże człowiek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 się na niego wróg oraz nie uciemięży go syn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roztrzaskałem przed nim jego wrogów, a tym, którzy go zawzięcie nienawidzili, zadawałem ciosy.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2024-05-10T00:11:17Z</dcterms:modified>
</cp:coreProperties>
</file>